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133A" w14:textId="77777777" w:rsidR="00944418" w:rsidRDefault="00944418"/>
    <w:tbl>
      <w:tblPr>
        <w:tblW w:w="848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6945"/>
      </w:tblGrid>
      <w:tr w:rsidR="00D63BF4" w14:paraId="69B2CA90" w14:textId="47291DDF" w:rsidTr="00944418">
        <w:trPr>
          <w:trHeight w:val="761"/>
        </w:trPr>
        <w:tc>
          <w:tcPr>
            <w:tcW w:w="1540" w:type="dxa"/>
            <w:vMerge w:val="restart"/>
          </w:tcPr>
          <w:p w14:paraId="6493F64F" w14:textId="77777777" w:rsidR="00397B0F" w:rsidRDefault="00397B0F" w:rsidP="00397B0F">
            <w:pPr>
              <w:ind w:firstLineChars="150" w:firstLine="270"/>
              <w:rPr>
                <w:rFonts w:ascii="ＭＳ 明朝" w:eastAsia="ＭＳ 明朝" w:hAnsi="ＭＳ 明朝"/>
                <w:color w:val="BFBFBF" w:themeColor="background1" w:themeShade="BF"/>
                <w:sz w:val="18"/>
                <w:szCs w:val="18"/>
              </w:rPr>
            </w:pPr>
          </w:p>
          <w:p w14:paraId="2B758C56" w14:textId="77777777" w:rsidR="00397B0F" w:rsidRDefault="00D63BF4" w:rsidP="00397B0F">
            <w:pPr>
              <w:ind w:firstLineChars="200" w:firstLine="360"/>
              <w:rPr>
                <w:rFonts w:ascii="ＭＳ 明朝" w:eastAsia="ＭＳ 明朝" w:hAnsi="ＭＳ 明朝"/>
                <w:color w:val="BFBFBF" w:themeColor="background1" w:themeShade="BF"/>
                <w:sz w:val="18"/>
                <w:szCs w:val="18"/>
              </w:rPr>
            </w:pPr>
            <w:r w:rsidRPr="00397B0F">
              <w:rPr>
                <w:rFonts w:ascii="ＭＳ 明朝" w:eastAsia="ＭＳ 明朝" w:hAnsi="ＭＳ 明朝" w:hint="eastAsia"/>
                <w:color w:val="BFBFBF" w:themeColor="background1" w:themeShade="BF"/>
                <w:sz w:val="18"/>
                <w:szCs w:val="18"/>
              </w:rPr>
              <w:t>顔写真</w:t>
            </w:r>
          </w:p>
          <w:p w14:paraId="6E3EC402" w14:textId="6036A56F" w:rsidR="00D61681" w:rsidRPr="00397B0F" w:rsidRDefault="00D63BF4" w:rsidP="00397B0F">
            <w:pPr>
              <w:ind w:firstLineChars="100" w:firstLine="180"/>
              <w:rPr>
                <w:rFonts w:ascii="ＭＳ 明朝" w:eastAsia="ＭＳ 明朝" w:hAnsi="ＭＳ 明朝"/>
                <w:color w:val="BFBFBF" w:themeColor="background1" w:themeShade="BF"/>
                <w:sz w:val="18"/>
                <w:szCs w:val="18"/>
              </w:rPr>
            </w:pPr>
            <w:r w:rsidRPr="00397B0F">
              <w:rPr>
                <w:rFonts w:ascii="ＭＳ 明朝" w:eastAsia="ＭＳ 明朝" w:hAnsi="ＭＳ 明朝" w:hint="eastAsia"/>
                <w:color w:val="BFBFBF" w:themeColor="background1" w:themeShade="BF"/>
                <w:sz w:val="18"/>
                <w:szCs w:val="18"/>
              </w:rPr>
              <w:t>データ</w:t>
            </w:r>
            <w:r w:rsidR="00D61681" w:rsidRPr="00397B0F">
              <w:rPr>
                <w:rFonts w:ascii="ＭＳ 明朝" w:eastAsia="ＭＳ 明朝" w:hAnsi="ＭＳ 明朝" w:hint="eastAsia"/>
                <w:color w:val="BFBFBF" w:themeColor="background1" w:themeShade="BF"/>
                <w:sz w:val="18"/>
                <w:szCs w:val="18"/>
              </w:rPr>
              <w:t>貼付</w:t>
            </w:r>
          </w:p>
          <w:p w14:paraId="72956E3B" w14:textId="2BBBCC16" w:rsidR="00397B0F" w:rsidRPr="00146924" w:rsidRDefault="00397B0F">
            <w:pPr>
              <w:rPr>
                <w:rFonts w:eastAsiaTheme="minorHAnsi"/>
                <w:sz w:val="16"/>
                <w:szCs w:val="16"/>
              </w:rPr>
            </w:pPr>
            <w:r w:rsidRPr="00146924">
              <w:rPr>
                <w:rFonts w:eastAsiaTheme="minorHAnsi" w:hint="eastAsia"/>
                <w:color w:val="BFBFBF" w:themeColor="background1" w:themeShade="BF"/>
                <w:sz w:val="16"/>
                <w:szCs w:val="16"/>
              </w:rPr>
              <w:t>（枠に完全に一致しなくてよい）</w:t>
            </w:r>
          </w:p>
        </w:tc>
        <w:tc>
          <w:tcPr>
            <w:tcW w:w="6945" w:type="dxa"/>
          </w:tcPr>
          <w:p w14:paraId="6673E79D" w14:textId="34E26D12" w:rsidR="00D55EFE" w:rsidRPr="00146924" w:rsidRDefault="00D61681" w:rsidP="00146924">
            <w:pPr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24"/>
                <w:szCs w:val="24"/>
              </w:rPr>
            </w:pPr>
            <w:r w:rsidRPr="00397B0F">
              <w:rPr>
                <w:rFonts w:ascii="ＭＳ ゴシック" w:eastAsia="ＭＳ ゴシック" w:hAnsi="ＭＳ ゴシック"/>
                <w:color w:val="BFBFBF" w:themeColor="background1" w:themeShade="BF"/>
                <w:sz w:val="24"/>
                <w:szCs w:val="24"/>
              </w:rPr>
              <w:t>題名（ＭＳゴシック12ポイント中央揃え</w:t>
            </w:r>
            <w:r w:rsidRPr="00397B0F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4"/>
                <w:szCs w:val="24"/>
              </w:rPr>
              <w:t>）</w:t>
            </w:r>
          </w:p>
          <w:p w14:paraId="0F6BC05E" w14:textId="2FFF02EF" w:rsidR="00146924" w:rsidRPr="00146924" w:rsidRDefault="00146924" w:rsidP="00146924">
            <w:pPr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24"/>
                <w:szCs w:val="24"/>
              </w:rPr>
            </w:pPr>
            <w:r w:rsidRPr="00397B0F">
              <w:rPr>
                <w:rFonts w:ascii="ＭＳ ゴシック" w:eastAsia="ＭＳ ゴシック" w:hAnsi="ＭＳ ゴシック"/>
                <w:color w:val="BFBFBF" w:themeColor="background1" w:themeShade="BF"/>
                <w:sz w:val="24"/>
                <w:szCs w:val="24"/>
              </w:rPr>
              <w:t>―副題がある場合（ＭＳゴシック12ポイント中央揃え）―</w:t>
            </w:r>
          </w:p>
        </w:tc>
      </w:tr>
      <w:tr w:rsidR="00D63BF4" w14:paraId="702E9A5E" w14:textId="77777777" w:rsidTr="00944418">
        <w:trPr>
          <w:trHeight w:val="342"/>
        </w:trPr>
        <w:tc>
          <w:tcPr>
            <w:tcW w:w="1540" w:type="dxa"/>
            <w:vMerge/>
          </w:tcPr>
          <w:p w14:paraId="3AA0B311" w14:textId="77777777" w:rsidR="00D63BF4" w:rsidRDefault="00D63BF4"/>
        </w:tc>
        <w:tc>
          <w:tcPr>
            <w:tcW w:w="6945" w:type="dxa"/>
          </w:tcPr>
          <w:p w14:paraId="42026021" w14:textId="39B6E043" w:rsidR="00D63BF4" w:rsidRPr="00146924" w:rsidRDefault="00D61681" w:rsidP="00D61681">
            <w:pPr>
              <w:ind w:firstLineChars="100" w:firstLine="220"/>
              <w:rPr>
                <w:rFonts w:ascii="ＭＳ 明朝" w:eastAsia="ＭＳ 明朝" w:hAnsi="ＭＳ 明朝"/>
                <w:color w:val="BFBFBF" w:themeColor="background1" w:themeShade="BF"/>
                <w:sz w:val="22"/>
              </w:rPr>
            </w:pPr>
            <w:r w:rsidRPr="00146924">
              <w:rPr>
                <w:rFonts w:ascii="ＭＳ 明朝" w:eastAsia="ＭＳ 明朝" w:hAnsi="ＭＳ 明朝" w:hint="eastAsia"/>
                <w:color w:val="BFBFBF" w:themeColor="background1" w:themeShade="BF"/>
                <w:sz w:val="22"/>
              </w:rPr>
              <w:t>政治学研究科修士課程〇年生</w:t>
            </w:r>
            <w:r w:rsidRPr="00944418">
              <w:rPr>
                <w:rFonts w:ascii="ＭＳ 明朝" w:eastAsia="ＭＳ 明朝" w:hAnsi="ＭＳ 明朝" w:hint="eastAsia"/>
                <w:color w:val="BFBFBF" w:themeColor="background1" w:themeShade="BF"/>
                <w:sz w:val="18"/>
                <w:szCs w:val="18"/>
              </w:rPr>
              <w:t>（左端1文字あけて記入</w:t>
            </w:r>
            <w:r w:rsidR="00146924" w:rsidRPr="00944418">
              <w:rPr>
                <w:rFonts w:ascii="ＭＳ 明朝" w:eastAsia="ＭＳ 明朝" w:hAnsi="ＭＳ 明朝" w:hint="eastAsia"/>
                <w:color w:val="BFBFBF" w:themeColor="background1" w:themeShade="BF"/>
                <w:sz w:val="18"/>
                <w:szCs w:val="18"/>
              </w:rPr>
              <w:t xml:space="preserve">　1</w:t>
            </w:r>
            <w:r w:rsidR="00146924" w:rsidRPr="00944418">
              <w:rPr>
                <w:rFonts w:ascii="ＭＳ 明朝" w:eastAsia="ＭＳ 明朝" w:hAnsi="ＭＳ 明朝"/>
                <w:color w:val="BFBFBF" w:themeColor="background1" w:themeShade="BF"/>
                <w:sz w:val="18"/>
                <w:szCs w:val="18"/>
              </w:rPr>
              <w:t>1</w:t>
            </w:r>
            <w:r w:rsidR="00146924" w:rsidRPr="00944418">
              <w:rPr>
                <w:rFonts w:ascii="ＭＳ 明朝" w:eastAsia="ＭＳ 明朝" w:hAnsi="ＭＳ 明朝" w:hint="eastAsia"/>
                <w:color w:val="BFBFBF" w:themeColor="background1" w:themeShade="BF"/>
                <w:sz w:val="18"/>
                <w:szCs w:val="18"/>
              </w:rPr>
              <w:t>ポイント</w:t>
            </w:r>
            <w:r w:rsidRPr="00944418">
              <w:rPr>
                <w:rFonts w:ascii="ＭＳ 明朝" w:eastAsia="ＭＳ 明朝" w:hAnsi="ＭＳ 明朝"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  <w:tr w:rsidR="00D63BF4" w14:paraId="480CAD58" w14:textId="77777777" w:rsidTr="00944418">
        <w:trPr>
          <w:trHeight w:val="385"/>
        </w:trPr>
        <w:tc>
          <w:tcPr>
            <w:tcW w:w="1540" w:type="dxa"/>
            <w:vMerge/>
          </w:tcPr>
          <w:p w14:paraId="49EC919F" w14:textId="77777777" w:rsidR="00D63BF4" w:rsidRDefault="00D63BF4"/>
        </w:tc>
        <w:tc>
          <w:tcPr>
            <w:tcW w:w="6945" w:type="dxa"/>
          </w:tcPr>
          <w:p w14:paraId="139B4E04" w14:textId="3A71A6A7" w:rsidR="00D63BF4" w:rsidRPr="00146924" w:rsidRDefault="00D61681" w:rsidP="00D61681">
            <w:pPr>
              <w:ind w:firstLineChars="100" w:firstLine="220"/>
              <w:rPr>
                <w:rFonts w:ascii="ＭＳ 明朝" w:eastAsia="ＭＳ 明朝" w:hAnsi="ＭＳ 明朝"/>
                <w:color w:val="BFBFBF" w:themeColor="background1" w:themeShade="BF"/>
                <w:sz w:val="22"/>
              </w:rPr>
            </w:pPr>
            <w:r w:rsidRPr="00146924">
              <w:rPr>
                <w:rFonts w:ascii="ＭＳ 明朝" w:eastAsia="ＭＳ 明朝" w:hAnsi="ＭＳ 明朝" w:hint="eastAsia"/>
                <w:color w:val="BFBFBF" w:themeColor="background1" w:themeShade="BF"/>
                <w:sz w:val="22"/>
              </w:rPr>
              <w:t>氏　名</w:t>
            </w:r>
            <w:r w:rsidRPr="00944418">
              <w:rPr>
                <w:rFonts w:ascii="ＭＳ 明朝" w:eastAsia="ＭＳ 明朝" w:hAnsi="ＭＳ 明朝" w:hint="eastAsia"/>
                <w:color w:val="BFBFBF" w:themeColor="background1" w:themeShade="BF"/>
                <w:sz w:val="18"/>
                <w:szCs w:val="18"/>
              </w:rPr>
              <w:t>（左端1文字あけて記入、姓と名</w:t>
            </w:r>
            <w:r w:rsidR="00146924" w:rsidRPr="00944418">
              <w:rPr>
                <w:rFonts w:ascii="ＭＳ 明朝" w:eastAsia="ＭＳ 明朝" w:hAnsi="ＭＳ 明朝" w:hint="eastAsia"/>
                <w:color w:val="BFBFBF" w:themeColor="background1" w:themeShade="BF"/>
                <w:sz w:val="18"/>
                <w:szCs w:val="18"/>
              </w:rPr>
              <w:t>の間は1文字あける　11ポイント</w:t>
            </w:r>
            <w:r w:rsidRPr="00944418">
              <w:rPr>
                <w:rFonts w:ascii="ＭＳ 明朝" w:eastAsia="ＭＳ 明朝" w:hAnsi="ＭＳ 明朝"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  <w:tr w:rsidR="00D63BF4" w14:paraId="0619391F" w14:textId="77777777" w:rsidTr="00944418">
        <w:trPr>
          <w:trHeight w:val="360"/>
        </w:trPr>
        <w:tc>
          <w:tcPr>
            <w:tcW w:w="1540" w:type="dxa"/>
            <w:vMerge/>
          </w:tcPr>
          <w:p w14:paraId="7FC3E13D" w14:textId="77777777" w:rsidR="00D63BF4" w:rsidRDefault="00D63BF4"/>
        </w:tc>
        <w:tc>
          <w:tcPr>
            <w:tcW w:w="6945" w:type="dxa"/>
          </w:tcPr>
          <w:p w14:paraId="18A4D201" w14:textId="56BA4A18" w:rsidR="00D63BF4" w:rsidRPr="00146924" w:rsidRDefault="00D61681">
            <w:pPr>
              <w:rPr>
                <w:rFonts w:ascii="ＭＳ 明朝" w:eastAsia="ＭＳ 明朝" w:hAnsi="ＭＳ 明朝"/>
                <w:color w:val="BFBFBF" w:themeColor="background1" w:themeShade="BF"/>
                <w:sz w:val="22"/>
              </w:rPr>
            </w:pPr>
            <w:r w:rsidRPr="00146924">
              <w:rPr>
                <w:rFonts w:ascii="ＭＳ 明朝" w:eastAsia="ＭＳ 明朝" w:hAnsi="ＭＳ 明朝" w:hint="eastAsia"/>
                <w:color w:val="BFBFBF" w:themeColor="background1" w:themeShade="BF"/>
                <w:sz w:val="22"/>
              </w:rPr>
              <w:t xml:space="preserve">　研究室名</w:t>
            </w:r>
            <w:r w:rsidRPr="00944418">
              <w:rPr>
                <w:rFonts w:ascii="ＭＳ 明朝" w:eastAsia="ＭＳ 明朝" w:hAnsi="ＭＳ 明朝" w:hint="eastAsia"/>
                <w:color w:val="BFBFBF" w:themeColor="background1" w:themeShade="BF"/>
                <w:sz w:val="18"/>
                <w:szCs w:val="18"/>
              </w:rPr>
              <w:t>（左端1文字あけて記入、（例）国際関係研究室）</w:t>
            </w:r>
            <w:r w:rsidR="00146924" w:rsidRPr="00944418">
              <w:rPr>
                <w:rFonts w:ascii="ＭＳ 明朝" w:eastAsia="ＭＳ 明朝" w:hAnsi="ＭＳ 明朝" w:hint="eastAsia"/>
                <w:color w:val="BFBFBF" w:themeColor="background1" w:themeShade="BF"/>
                <w:sz w:val="18"/>
                <w:szCs w:val="18"/>
              </w:rPr>
              <w:t xml:space="preserve">　11ポイント）</w:t>
            </w:r>
          </w:p>
        </w:tc>
      </w:tr>
    </w:tbl>
    <w:p w14:paraId="2F1E641C" w14:textId="77777777" w:rsidR="00D63BF4" w:rsidRDefault="00D63BF4"/>
    <w:p w14:paraId="346C404E" w14:textId="57595DF4" w:rsidR="00C45862" w:rsidRPr="00397B0F" w:rsidRDefault="00D55EFE" w:rsidP="00D55EFE">
      <w:pPr>
        <w:rPr>
          <w:rFonts w:ascii="ＭＳ 明朝" w:eastAsia="ＭＳ 明朝" w:hAnsi="ＭＳ 明朝"/>
          <w:szCs w:val="21"/>
        </w:rPr>
      </w:pPr>
      <w:r w:rsidRPr="00D16F39">
        <w:rPr>
          <w:rFonts w:ascii="ＭＳ 明朝" w:eastAsia="ＭＳ 明朝" w:hAnsi="ＭＳ 明朝" w:hint="eastAsia"/>
          <w:sz w:val="22"/>
        </w:rPr>
        <w:t>１．はじめに</w:t>
      </w:r>
      <w:r w:rsidRPr="00D16F39">
        <w:rPr>
          <w:rFonts w:ascii="ＭＳ 明朝" w:eastAsia="ＭＳ 明朝" w:hAnsi="ＭＳ 明朝"/>
          <w:sz w:val="22"/>
        </w:rPr>
        <w:t>/</w:t>
      </w:r>
      <w:r w:rsidRPr="00D16F39">
        <w:rPr>
          <w:rFonts w:ascii="ＭＳ 明朝" w:eastAsia="ＭＳ 明朝" w:hAnsi="ＭＳ 明朝" w:hint="eastAsia"/>
          <w:sz w:val="22"/>
        </w:rPr>
        <w:t>問題意識/研究の動機など</w:t>
      </w:r>
      <w:r w:rsidR="005659D1" w:rsidRPr="00D16F39">
        <w:rPr>
          <w:rFonts w:ascii="ＭＳ 明朝" w:eastAsia="ＭＳ 明朝" w:hAnsi="ＭＳ 明朝" w:hint="eastAsia"/>
          <w:sz w:val="22"/>
        </w:rPr>
        <w:t xml:space="preserve">　</w:t>
      </w:r>
      <w:r w:rsidR="005659D1" w:rsidRPr="005659D1">
        <w:rPr>
          <w:rFonts w:ascii="ＭＳ 明朝" w:eastAsia="ＭＳ 明朝" w:hAnsi="ＭＳ 明朝" w:hint="eastAsia"/>
          <w:color w:val="BFBFBF" w:themeColor="background1" w:themeShade="BF"/>
          <w:szCs w:val="21"/>
        </w:rPr>
        <w:t>（各節の番号およびタイトルは11ポイント）</w:t>
      </w:r>
    </w:p>
    <w:p w14:paraId="1A66C1ED" w14:textId="7C79CDE5" w:rsidR="00D16F39" w:rsidRDefault="00D55EFE" w:rsidP="000877CB">
      <w:pPr>
        <w:ind w:firstLineChars="100" w:firstLine="210"/>
        <w:jc w:val="left"/>
        <w:rPr>
          <w:rFonts w:ascii="ＭＳ 明朝" w:eastAsia="ＭＳ 明朝" w:hAnsi="ＭＳ 明朝"/>
          <w:color w:val="BFBFBF" w:themeColor="background1" w:themeShade="BF"/>
          <w:szCs w:val="21"/>
        </w:rPr>
      </w:pPr>
      <w:r w:rsidRPr="000E0070">
        <w:rPr>
          <w:rFonts w:ascii="ＭＳ 明朝" w:eastAsia="ＭＳ 明朝" w:hAnsi="ＭＳ 明朝"/>
          <w:color w:val="BFBFBF" w:themeColor="background1" w:themeShade="BF"/>
          <w:szCs w:val="21"/>
        </w:rPr>
        <w:t>□□□（</w:t>
      </w:r>
      <w:r w:rsidR="000877CB"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←</w:t>
      </w:r>
      <w:r w:rsidRPr="000E0070">
        <w:rPr>
          <w:rFonts w:ascii="ＭＳ 明朝" w:eastAsia="ＭＳ 明朝" w:hAnsi="ＭＳ 明朝"/>
          <w:color w:val="BFBFBF" w:themeColor="background1" w:themeShade="BF"/>
          <w:szCs w:val="21"/>
        </w:rPr>
        <w:t>段落</w:t>
      </w:r>
      <w:r w:rsidR="000877CB"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替え</w:t>
      </w:r>
      <w:r w:rsidRPr="000E0070">
        <w:rPr>
          <w:rFonts w:ascii="ＭＳ 明朝" w:eastAsia="ＭＳ 明朝" w:hAnsi="ＭＳ 明朝"/>
          <w:color w:val="BFBFBF" w:themeColor="background1" w:themeShade="BF"/>
          <w:szCs w:val="21"/>
        </w:rPr>
        <w:t>の初めは左端を１文字分空ける）</w:t>
      </w:r>
      <w:r w:rsidR="00146924"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□</w:t>
      </w:r>
      <w:r w:rsidR="00D16F39">
        <w:rPr>
          <w:rFonts w:ascii="ＭＳ 明朝" w:eastAsia="ＭＳ 明朝" w:hAnsi="ＭＳ 明朝" w:hint="eastAsia"/>
          <w:color w:val="BFBFBF" w:themeColor="background1" w:themeShade="BF"/>
          <w:szCs w:val="21"/>
        </w:rPr>
        <w:t>□□□□□□□□□□□□□□</w:t>
      </w:r>
      <w:r w:rsidR="00146924"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□・・・・・・・・・・・・・・・・・・</w:t>
      </w:r>
      <w:r w:rsidR="00D16F39">
        <w:rPr>
          <w:rFonts w:ascii="ＭＳ 明朝" w:eastAsia="ＭＳ 明朝" w:hAnsi="ＭＳ 明朝" w:hint="eastAsia"/>
          <w:color w:val="BFBFBF" w:themeColor="background1" w:themeShade="BF"/>
          <w:szCs w:val="21"/>
        </w:rPr>
        <w:t xml:space="preserve">。　　</w:t>
      </w:r>
    </w:p>
    <w:p w14:paraId="06C43B78" w14:textId="56DA93D9" w:rsidR="00D55EFE" w:rsidRPr="000E0070" w:rsidRDefault="00D55EFE" w:rsidP="00D16F39">
      <w:pPr>
        <w:ind w:firstLineChars="100" w:firstLine="210"/>
        <w:jc w:val="left"/>
        <w:rPr>
          <w:rFonts w:ascii="ＭＳ 明朝" w:eastAsia="ＭＳ 明朝" w:hAnsi="ＭＳ 明朝"/>
          <w:color w:val="BFBFBF" w:themeColor="background1" w:themeShade="BF"/>
          <w:szCs w:val="21"/>
        </w:rPr>
      </w:pPr>
      <w:r w:rsidRPr="000E0070">
        <w:rPr>
          <w:rFonts w:ascii="ＭＳ 明朝" w:eastAsia="ＭＳ 明朝" w:hAnsi="ＭＳ 明朝"/>
          <w:color w:val="BFBFBF" w:themeColor="background1" w:themeShade="BF"/>
          <w:szCs w:val="21"/>
        </w:rPr>
        <w:t>□□□□□□□□□□□□□□□□□□□□□□□□□□□□□□□□□□□□□□□□□□□□□□□□□□□□□□□□□□□□。</w:t>
      </w:r>
    </w:p>
    <w:p w14:paraId="312A160E" w14:textId="77777777" w:rsidR="00D55EFE" w:rsidRPr="000E0070" w:rsidRDefault="00D55EFE" w:rsidP="00D55EFE">
      <w:pPr>
        <w:jc w:val="left"/>
        <w:rPr>
          <w:rFonts w:ascii="ＭＳ 明朝" w:eastAsia="ＭＳ 明朝" w:hAnsi="ＭＳ 明朝"/>
          <w:color w:val="BFBFBF" w:themeColor="background1" w:themeShade="BF"/>
          <w:szCs w:val="21"/>
        </w:rPr>
      </w:pPr>
      <w:r w:rsidRPr="000E0070">
        <w:rPr>
          <w:rFonts w:ascii="ＭＳ 明朝" w:eastAsia="ＭＳ 明朝" w:hAnsi="ＭＳ 明朝"/>
          <w:color w:val="BFBFBF" w:themeColor="background1" w:themeShade="BF"/>
          <w:szCs w:val="21"/>
        </w:rPr>
        <w:t xml:space="preserve">　□□□□□□□□□□□□□□□□□□□□□□□□□□□□□□□□□□□</w:t>
      </w:r>
    </w:p>
    <w:p w14:paraId="369CD80D" w14:textId="32A7DCB4" w:rsidR="00D55EFE" w:rsidRPr="000E0070" w:rsidRDefault="00D55EFE" w:rsidP="00D55EFE">
      <w:pPr>
        <w:jc w:val="left"/>
        <w:rPr>
          <w:rFonts w:ascii="ＭＳ 明朝" w:eastAsia="ＭＳ 明朝" w:hAnsi="ＭＳ 明朝"/>
          <w:color w:val="BFBFBF" w:themeColor="background1" w:themeShade="BF"/>
          <w:szCs w:val="21"/>
        </w:rPr>
      </w:pPr>
      <w:r w:rsidRPr="000E0070">
        <w:rPr>
          <w:rFonts w:ascii="ＭＳ 明朝" w:eastAsia="ＭＳ 明朝" w:hAnsi="ＭＳ 明朝"/>
          <w:color w:val="BFBFBF" w:themeColor="background1" w:themeShade="BF"/>
          <w:szCs w:val="21"/>
        </w:rPr>
        <w:t>□□□□□□□□□□□□□・・・</w:t>
      </w:r>
      <w:r w:rsidR="005659D1">
        <w:rPr>
          <w:rFonts w:ascii="ＭＳ 明朝" w:eastAsia="ＭＳ 明朝" w:hAnsi="ＭＳ 明朝" w:hint="eastAsia"/>
          <w:color w:val="BFBFBF" w:themeColor="background1" w:themeShade="BF"/>
          <w:szCs w:val="21"/>
        </w:rPr>
        <w:t>（本文は10.5ポイント）</w:t>
      </w:r>
    </w:p>
    <w:p w14:paraId="59BB6FFE" w14:textId="456968E0" w:rsidR="00D55EFE" w:rsidRPr="00397B0F" w:rsidRDefault="000877CB" w:rsidP="00D55EF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0387119B" w14:textId="601682BF" w:rsidR="00397B0F" w:rsidRPr="00397B0F" w:rsidRDefault="000877CB" w:rsidP="00D55EFE">
      <w:pPr>
        <w:rPr>
          <w:rFonts w:ascii="ＭＳ 明朝" w:eastAsia="ＭＳ 明朝" w:hAnsi="ＭＳ 明朝"/>
          <w:szCs w:val="21"/>
        </w:rPr>
      </w:pPr>
      <w:r w:rsidRPr="00D16F39">
        <w:rPr>
          <w:rFonts w:ascii="ＭＳ 明朝" w:eastAsia="ＭＳ 明朝" w:hAnsi="ＭＳ 明朝" w:hint="eastAsia"/>
          <w:sz w:val="22"/>
        </w:rPr>
        <w:t xml:space="preserve">２．〇〇〇〇〇〇〇　</w:t>
      </w:r>
      <w:r w:rsidRPr="00700E0C">
        <w:rPr>
          <w:rFonts w:ascii="ＭＳ 明朝" w:eastAsia="ＭＳ 明朝" w:hAnsi="ＭＳ 明朝" w:hint="eastAsia"/>
          <w:color w:val="D9D9D9" w:themeColor="background1" w:themeShade="D9"/>
          <w:szCs w:val="21"/>
        </w:rPr>
        <w:t>（↑節と節の間は１行空ける）</w:t>
      </w:r>
    </w:p>
    <w:p w14:paraId="3230C224" w14:textId="1EE2C713" w:rsidR="000877CB" w:rsidRPr="000E0070" w:rsidRDefault="000877CB" w:rsidP="000877CB">
      <w:pPr>
        <w:rPr>
          <w:rFonts w:ascii="ＭＳ 明朝" w:eastAsia="ＭＳ 明朝" w:hAnsi="ＭＳ 明朝"/>
          <w:color w:val="BFBFBF" w:themeColor="background1" w:themeShade="BF"/>
          <w:szCs w:val="21"/>
        </w:rPr>
      </w:pPr>
      <w:r w:rsidRPr="000877CB">
        <w:rPr>
          <w:rFonts w:ascii="ＭＳ 明朝" w:eastAsia="ＭＳ 明朝" w:hAnsi="ＭＳ 明朝" w:hint="eastAsia"/>
          <w:szCs w:val="21"/>
        </w:rPr>
        <w:t xml:space="preserve">　</w:t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□□□□□□□□□□□□□□□□□□□□□□□□□□□□□□□□□□□□□□□□□□□□□□□□□□□□□□□□□□□□□□□□□□□□□</w:t>
      </w:r>
      <w:r w:rsidRPr="000E0070">
        <w:rPr>
          <w:rStyle w:val="aa"/>
          <w:rFonts w:ascii="ＭＳ 明朝" w:eastAsia="ＭＳ 明朝" w:hAnsi="ＭＳ 明朝"/>
          <w:color w:val="BFBFBF" w:themeColor="background1" w:themeShade="BF"/>
          <w:szCs w:val="21"/>
        </w:rPr>
        <w:footnoteReference w:id="1"/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。□□□□□□□□□□□□□□□□□□□□□□</w:t>
      </w:r>
      <w:r w:rsidRPr="000E0070">
        <w:rPr>
          <w:rFonts w:ascii="ＭＳ 明朝" w:eastAsia="ＭＳ 明朝" w:hAnsi="ＭＳ 明朝"/>
          <w:color w:val="BFBFBF" w:themeColor="background1" w:themeShade="BF"/>
          <w:szCs w:val="21"/>
        </w:rPr>
        <w:t>□□□□□□□□□</w:t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「</w:t>
      </w:r>
      <w:r w:rsidRPr="000E0070">
        <w:rPr>
          <w:rFonts w:ascii="ＭＳ 明朝" w:eastAsia="ＭＳ 明朝" w:hAnsi="ＭＳ 明朝"/>
          <w:color w:val="BFBFBF" w:themeColor="background1" w:themeShade="BF"/>
          <w:szCs w:val="21"/>
        </w:rPr>
        <w:t>□□□□□□□□□□□□□□□□□□□□□</w:t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」</w:t>
      </w:r>
      <w:r w:rsidRPr="000E0070">
        <w:rPr>
          <w:rStyle w:val="aa"/>
          <w:rFonts w:ascii="ＭＳ 明朝" w:eastAsia="ＭＳ 明朝" w:hAnsi="ＭＳ 明朝"/>
          <w:color w:val="BFBFBF" w:themeColor="background1" w:themeShade="BF"/>
          <w:szCs w:val="21"/>
        </w:rPr>
        <w:footnoteReference w:id="2"/>
      </w:r>
      <w:r w:rsidRPr="000E0070">
        <w:rPr>
          <w:rFonts w:ascii="ＭＳ 明朝" w:eastAsia="ＭＳ 明朝" w:hAnsi="ＭＳ 明朝"/>
          <w:color w:val="BFBFBF" w:themeColor="background1" w:themeShade="BF"/>
          <w:szCs w:val="21"/>
        </w:rPr>
        <w:t xml:space="preserve">□□□□□□□□□□□□□□ </w:t>
      </w:r>
    </w:p>
    <w:p w14:paraId="22A0F067" w14:textId="328C7890" w:rsidR="00397B0F" w:rsidRPr="000E0070" w:rsidRDefault="000877CB" w:rsidP="000877CB">
      <w:pPr>
        <w:rPr>
          <w:rFonts w:ascii="ＭＳ 明朝" w:eastAsia="ＭＳ 明朝" w:hAnsi="ＭＳ 明朝"/>
          <w:color w:val="BFBFBF" w:themeColor="background1" w:themeShade="BF"/>
          <w:szCs w:val="21"/>
        </w:rPr>
      </w:pP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（脚注は、自動振り直し機能を使用して番号を確認し、各ページ</w:t>
      </w:r>
      <w:r w:rsidR="009F3D5F">
        <w:rPr>
          <w:rFonts w:ascii="ＭＳ 明朝" w:eastAsia="ＭＳ 明朝" w:hAnsi="ＭＳ 明朝" w:hint="eastAsia"/>
          <w:color w:val="BFBFBF" w:themeColor="background1" w:themeShade="BF"/>
          <w:szCs w:val="21"/>
        </w:rPr>
        <w:t>末</w:t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に記載する。）</w:t>
      </w:r>
    </w:p>
    <w:p w14:paraId="45A2E76B" w14:textId="4A64608B" w:rsidR="00397B0F" w:rsidRPr="00397B0F" w:rsidRDefault="000877CB" w:rsidP="00D55EF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0A0900C2" w14:textId="4F3F4C71" w:rsidR="00397B0F" w:rsidRPr="00D16F39" w:rsidRDefault="000877CB" w:rsidP="00D55EFE">
      <w:pPr>
        <w:rPr>
          <w:rFonts w:ascii="ＭＳ 明朝" w:eastAsia="ＭＳ 明朝" w:hAnsi="ＭＳ 明朝"/>
          <w:sz w:val="22"/>
        </w:rPr>
      </w:pPr>
      <w:r w:rsidRPr="00D16F39">
        <w:rPr>
          <w:rFonts w:ascii="ＭＳ 明朝" w:eastAsia="ＭＳ 明朝" w:hAnsi="ＭＳ 明朝" w:hint="eastAsia"/>
          <w:sz w:val="22"/>
        </w:rPr>
        <w:t>３．〇〇〇〇〇〇〇〇</w:t>
      </w:r>
    </w:p>
    <w:p w14:paraId="17B0F498" w14:textId="4584D603" w:rsidR="00700E0C" w:rsidRDefault="00700E0C" w:rsidP="00D55EFE">
      <w:pPr>
        <w:rPr>
          <w:rFonts w:ascii="ＭＳ 明朝" w:eastAsia="ＭＳ 明朝" w:hAnsi="ＭＳ 明朝"/>
          <w:color w:val="BFBFBF" w:themeColor="background1" w:themeShade="BF"/>
          <w:szCs w:val="21"/>
        </w:rPr>
      </w:pPr>
      <w:r w:rsidRPr="000E0070">
        <w:rPr>
          <w:rFonts w:ascii="ＭＳ 明朝" w:eastAsia="ＭＳ 明朝" w:hAnsi="ＭＳ 明朝"/>
          <w:noProof/>
          <w:color w:val="BFBFBF" w:themeColor="background1" w:themeShade="BF"/>
          <w:szCs w:val="21"/>
        </w:rPr>
        <w:drawing>
          <wp:anchor distT="0" distB="0" distL="114300" distR="114300" simplePos="0" relativeHeight="251658240" behindDoc="0" locked="0" layoutInCell="1" allowOverlap="1" wp14:anchorId="0FA82AB3" wp14:editId="7A5E3DB4">
            <wp:simplePos x="0" y="0"/>
            <wp:positionH relativeFrom="margin">
              <wp:align>left</wp:align>
            </wp:positionH>
            <wp:positionV relativeFrom="paragraph">
              <wp:posOffset>141151</wp:posOffset>
            </wp:positionV>
            <wp:extent cx="2906395" cy="1870710"/>
            <wp:effectExtent l="0" t="0" r="8255" b="0"/>
            <wp:wrapSquare wrapText="bothSides"/>
            <wp:docPr id="2" name="図 2" descr="グラフ, 折れ線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, 折れ線グラフ&#10;&#10;自動的に生成された説明"/>
                    <pic:cNvPicPr/>
                  </pic:nvPicPr>
                  <pic:blipFill>
                    <a:blip r:embed="rId7" cstate="print">
                      <a:alphaModFix amt="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555" cy="188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151F0" w14:textId="693C3331" w:rsidR="00700E0C" w:rsidRDefault="00700E0C" w:rsidP="00D55EFE">
      <w:pPr>
        <w:rPr>
          <w:rFonts w:ascii="ＭＳ 明朝" w:eastAsia="ＭＳ 明朝" w:hAnsi="ＭＳ 明朝"/>
          <w:color w:val="BFBFBF" w:themeColor="background1" w:themeShade="BF"/>
          <w:szCs w:val="21"/>
        </w:rPr>
      </w:pPr>
    </w:p>
    <w:p w14:paraId="3BFAFEEE" w14:textId="77777777" w:rsidR="00700E0C" w:rsidRDefault="00190108" w:rsidP="00D55EFE">
      <w:pPr>
        <w:rPr>
          <w:rFonts w:ascii="ＭＳ 明朝" w:eastAsia="ＭＳ 明朝" w:hAnsi="ＭＳ 明朝"/>
          <w:color w:val="BFBFBF" w:themeColor="background1" w:themeShade="BF"/>
          <w:szCs w:val="21"/>
        </w:rPr>
      </w:pP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（</w:t>
      </w:r>
      <w:r w:rsidR="00700E0C">
        <w:rPr>
          <w:rFonts w:ascii="ＭＳ 明朝" w:eastAsia="ＭＳ 明朝" w:hAnsi="ＭＳ 明朝" w:hint="eastAsia"/>
          <w:color w:val="BFBFBF" w:themeColor="background1" w:themeShade="BF"/>
          <w:szCs w:val="21"/>
        </w:rPr>
        <w:t>←</w:t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図表・写真は、レイアウトオプションで「四角」を選択し、1枚の場合には左側か右側に寄せて</w:t>
      </w:r>
      <w:r w:rsidR="000E0070"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挿入し</w:t>
      </w:r>
      <w:r w:rsidR="00700E0C"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、その横にも文章を書く</w:t>
      </w:r>
      <w:r w:rsidR="00700E0C">
        <w:rPr>
          <w:rFonts w:ascii="ＭＳ 明朝" w:eastAsia="ＭＳ 明朝" w:hAnsi="ＭＳ 明朝" w:hint="eastAsia"/>
          <w:color w:val="BFBFBF" w:themeColor="background1" w:themeShade="BF"/>
          <w:szCs w:val="21"/>
        </w:rPr>
        <w:t>（大判の場合には中央1枚でも良い。その際にはその下から文章を続ける）。</w:t>
      </w:r>
    </w:p>
    <w:p w14:paraId="441F36B9" w14:textId="34FCDEDD" w:rsidR="00E564B3" w:rsidRPr="00700E0C" w:rsidRDefault="000E0070" w:rsidP="00700E0C">
      <w:pPr>
        <w:ind w:firstLineChars="100" w:firstLine="210"/>
        <w:rPr>
          <w:rFonts w:ascii="ＭＳ 明朝" w:eastAsia="ＭＳ 明朝" w:hAnsi="ＭＳ 明朝"/>
          <w:color w:val="BFBFBF" w:themeColor="background1" w:themeShade="BF"/>
          <w:szCs w:val="21"/>
        </w:rPr>
      </w:pP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2枚並べる際には、左→右の順になるべく大きさをそろえて挿入し、その下から文章を続ける）。</w:t>
      </w:r>
    </w:p>
    <w:p w14:paraId="1B4C1A3C" w14:textId="7C869E99" w:rsidR="000877CB" w:rsidRPr="00D16F39" w:rsidRDefault="000877CB" w:rsidP="00D55EFE">
      <w:pPr>
        <w:rPr>
          <w:rFonts w:ascii="ＭＳ 明朝" w:eastAsia="ＭＳ 明朝" w:hAnsi="ＭＳ 明朝"/>
          <w:sz w:val="22"/>
        </w:rPr>
      </w:pPr>
      <w:r w:rsidRPr="00D16F39">
        <w:rPr>
          <w:rFonts w:ascii="ＭＳ 明朝" w:eastAsia="ＭＳ 明朝" w:hAnsi="ＭＳ 明朝" w:hint="eastAsia"/>
          <w:sz w:val="22"/>
        </w:rPr>
        <w:lastRenderedPageBreak/>
        <w:t>４．〇〇〇〇〇〇〇〇</w:t>
      </w:r>
    </w:p>
    <w:p w14:paraId="537F49BE" w14:textId="757F8D1C" w:rsidR="000877CB" w:rsidRDefault="000877CB" w:rsidP="00D55EFE">
      <w:pPr>
        <w:rPr>
          <w:rFonts w:ascii="ＭＳ 明朝" w:eastAsia="ＭＳ 明朝" w:hAnsi="ＭＳ 明朝"/>
          <w:szCs w:val="21"/>
        </w:rPr>
      </w:pPr>
    </w:p>
    <w:p w14:paraId="39556887" w14:textId="1C97D88A" w:rsidR="000E0070" w:rsidRDefault="000E0070" w:rsidP="00D55EFE">
      <w:pPr>
        <w:rPr>
          <w:rFonts w:ascii="ＭＳ 明朝" w:eastAsia="ＭＳ 明朝" w:hAnsi="ＭＳ 明朝"/>
          <w:szCs w:val="21"/>
        </w:rPr>
      </w:pPr>
    </w:p>
    <w:p w14:paraId="085AE347" w14:textId="77777777" w:rsidR="000E0070" w:rsidRDefault="000E0070" w:rsidP="00D55EFE">
      <w:pPr>
        <w:rPr>
          <w:rFonts w:ascii="ＭＳ 明朝" w:eastAsia="ＭＳ 明朝" w:hAnsi="ＭＳ 明朝"/>
          <w:szCs w:val="21"/>
        </w:rPr>
      </w:pPr>
    </w:p>
    <w:p w14:paraId="1CC72D37" w14:textId="1E89DE87" w:rsidR="000877CB" w:rsidRPr="00D16F39" w:rsidRDefault="000877CB" w:rsidP="00D55EFE">
      <w:pPr>
        <w:rPr>
          <w:rFonts w:ascii="ＭＳ 明朝" w:eastAsia="ＭＳ 明朝" w:hAnsi="ＭＳ 明朝"/>
          <w:sz w:val="22"/>
        </w:rPr>
      </w:pPr>
      <w:r w:rsidRPr="00D16F39">
        <w:rPr>
          <w:rFonts w:ascii="ＭＳ 明朝" w:eastAsia="ＭＳ 明朝" w:hAnsi="ＭＳ 明朝" w:hint="eastAsia"/>
          <w:sz w:val="22"/>
        </w:rPr>
        <w:t>５．おわりに/まとめ</w:t>
      </w:r>
      <w:r w:rsidR="00146924" w:rsidRPr="00D16F39">
        <w:rPr>
          <w:rFonts w:ascii="ＭＳ 明朝" w:eastAsia="ＭＳ 明朝" w:hAnsi="ＭＳ 明朝" w:hint="eastAsia"/>
          <w:sz w:val="22"/>
        </w:rPr>
        <w:t>/研究の展望など</w:t>
      </w:r>
    </w:p>
    <w:p w14:paraId="2A2AB198" w14:textId="54F56577" w:rsidR="00146924" w:rsidRPr="000E0070" w:rsidRDefault="00146924" w:rsidP="00190108">
      <w:pPr>
        <w:ind w:firstLineChars="100" w:firstLine="210"/>
        <w:jc w:val="left"/>
        <w:rPr>
          <w:rFonts w:ascii="ＭＳ 明朝" w:eastAsia="ＭＳ 明朝" w:hAnsi="ＭＳ 明朝"/>
          <w:color w:val="BFBFBF" w:themeColor="background1" w:themeShade="BF"/>
          <w:szCs w:val="21"/>
        </w:rPr>
      </w:pP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□□□□□□□□□□□□</w:t>
      </w:r>
      <w:r w:rsidR="00944418">
        <w:rPr>
          <w:rStyle w:val="aa"/>
          <w:rFonts w:ascii="ＭＳ 明朝" w:eastAsia="ＭＳ 明朝" w:hAnsi="ＭＳ 明朝"/>
          <w:color w:val="BFBFBF" w:themeColor="background1" w:themeShade="BF"/>
          <w:szCs w:val="21"/>
        </w:rPr>
        <w:footnoteReference w:id="3"/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□・・・・・・・・・・・・・・・・・・・・・・・・・・・・・・・・</w:t>
      </w:r>
      <w:r w:rsidRPr="000E0070">
        <w:rPr>
          <w:rFonts w:ascii="ＭＳ 明朝" w:eastAsia="ＭＳ 明朝" w:hAnsi="ＭＳ 明朝"/>
          <w:color w:val="BFBFBF" w:themeColor="background1" w:themeShade="BF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70B0F040" w14:textId="77777777" w:rsidR="000E0070" w:rsidRDefault="000E0070" w:rsidP="00D55EFE">
      <w:pPr>
        <w:rPr>
          <w:rFonts w:ascii="ＭＳ 明朝" w:eastAsia="ＭＳ 明朝" w:hAnsi="ＭＳ 明朝"/>
          <w:szCs w:val="21"/>
        </w:rPr>
      </w:pPr>
    </w:p>
    <w:p w14:paraId="30C4494D" w14:textId="21CDD6AA" w:rsidR="00397B0F" w:rsidRDefault="00146924" w:rsidP="00D55EF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＜主要参考文献＞</w:t>
      </w:r>
    </w:p>
    <w:p w14:paraId="071A4010" w14:textId="62E67AAF" w:rsidR="00146924" w:rsidRPr="000E0070" w:rsidRDefault="00146924" w:rsidP="00D55EFE">
      <w:pPr>
        <w:rPr>
          <w:rFonts w:ascii="ＭＳ 明朝" w:eastAsia="ＭＳ 明朝" w:hAnsi="ＭＳ 明朝"/>
          <w:color w:val="BFBFBF" w:themeColor="background1" w:themeShade="BF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E564B3"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□□□</w:t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（著者の読み「あいうえお」順か、「a</w:t>
      </w:r>
      <w:r w:rsidRPr="000E0070">
        <w:rPr>
          <w:rFonts w:ascii="ＭＳ 明朝" w:eastAsia="ＭＳ 明朝" w:hAnsi="ＭＳ 明朝"/>
          <w:color w:val="BFBFBF" w:themeColor="background1" w:themeShade="BF"/>
          <w:szCs w:val="21"/>
        </w:rPr>
        <w:t>bc」</w:t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順、または引用順に半角数字で番号をつける。</w:t>
      </w:r>
    </w:p>
    <w:p w14:paraId="3CB84F18" w14:textId="1ECD6001" w:rsidR="00146924" w:rsidRPr="000E0070" w:rsidRDefault="00E564B3" w:rsidP="00E564B3">
      <w:pPr>
        <w:ind w:firstLineChars="100" w:firstLine="210"/>
        <w:rPr>
          <w:rFonts w:ascii="ＭＳ 明朝" w:eastAsia="ＭＳ 明朝" w:hAnsi="ＭＳ 明朝"/>
          <w:color w:val="BFBFBF" w:themeColor="background1" w:themeShade="BF"/>
          <w:szCs w:val="21"/>
        </w:rPr>
      </w:pP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□□□</w:t>
      </w:r>
      <w:r w:rsidR="00146924"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←</w:t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複数行にわたる場合には、2行目以下は</w:t>
      </w:r>
      <w:r w:rsidR="00146924"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インデントを用いて左</w:t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１</w:t>
      </w:r>
      <w:r w:rsidR="00146924"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文字</w:t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分をあけて記載する。</w:t>
      </w:r>
    </w:p>
    <w:p w14:paraId="28F53379" w14:textId="5792D6AA" w:rsidR="00E564B3" w:rsidRDefault="00E564B3" w:rsidP="00D55EF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□□□□□□</w:t>
      </w:r>
    </w:p>
    <w:p w14:paraId="69A8866A" w14:textId="486BDA6E" w:rsidR="00E564B3" w:rsidRDefault="00E564B3" w:rsidP="00D55EF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</w:t>
      </w:r>
      <w:r w:rsidRPr="000E0070">
        <w:rPr>
          <w:rFonts w:ascii="ＭＳ 明朝" w:eastAsia="ＭＳ 明朝" w:hAnsi="ＭＳ 明朝" w:hint="eastAsia"/>
          <w:color w:val="BFBFBF" w:themeColor="background1" w:themeShade="BF"/>
          <w:szCs w:val="21"/>
        </w:rPr>
        <w:t>□□□□□□</w:t>
      </w:r>
    </w:p>
    <w:p w14:paraId="1313659C" w14:textId="77777777" w:rsidR="00E564B3" w:rsidRPr="00397B0F" w:rsidRDefault="00E564B3" w:rsidP="00D55EFE">
      <w:pPr>
        <w:rPr>
          <w:rFonts w:ascii="ＭＳ 明朝" w:eastAsia="ＭＳ 明朝" w:hAnsi="ＭＳ 明朝"/>
          <w:szCs w:val="21"/>
        </w:rPr>
      </w:pPr>
    </w:p>
    <w:p w14:paraId="386C76E5" w14:textId="341A1253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p w14:paraId="673DB98A" w14:textId="4603D699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p w14:paraId="1C4C81E7" w14:textId="3C2010C9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p w14:paraId="751099CE" w14:textId="18E97D2F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p w14:paraId="5074259A" w14:textId="12D36143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p w14:paraId="5246F26C" w14:textId="06CF0416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p w14:paraId="4EDC7437" w14:textId="7A6352F8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p w14:paraId="4F72F100" w14:textId="07945F0D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p w14:paraId="620F253A" w14:textId="7A14020D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p w14:paraId="6C9FA0B6" w14:textId="42E546DA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p w14:paraId="70DBDFDA" w14:textId="3E27930D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p w14:paraId="0F412015" w14:textId="50788E9C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p w14:paraId="3C03CD5D" w14:textId="78EA48B1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p w14:paraId="06D8D51B" w14:textId="77777777" w:rsidR="00397B0F" w:rsidRPr="00397B0F" w:rsidRDefault="00397B0F" w:rsidP="00D55EFE">
      <w:pPr>
        <w:rPr>
          <w:rFonts w:ascii="ＭＳ 明朝" w:eastAsia="ＭＳ 明朝" w:hAnsi="ＭＳ 明朝"/>
          <w:szCs w:val="21"/>
        </w:rPr>
      </w:pPr>
    </w:p>
    <w:sectPr w:rsidR="00397B0F" w:rsidRPr="00397B0F" w:rsidSect="0094441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356C" w14:textId="77777777" w:rsidR="00C22571" w:rsidRDefault="00C22571" w:rsidP="00397B0F">
      <w:r>
        <w:separator/>
      </w:r>
    </w:p>
  </w:endnote>
  <w:endnote w:type="continuationSeparator" w:id="0">
    <w:p w14:paraId="67AAD828" w14:textId="77777777" w:rsidR="00C22571" w:rsidRDefault="00C22571" w:rsidP="0039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65694"/>
      <w:docPartObj>
        <w:docPartGallery w:val="Page Numbers (Bottom of Page)"/>
        <w:docPartUnique/>
      </w:docPartObj>
    </w:sdtPr>
    <w:sdtContent>
      <w:p w14:paraId="4EA64048" w14:textId="34952A5C" w:rsidR="00397B0F" w:rsidRDefault="00397B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C44A24" w14:textId="77777777" w:rsidR="00397B0F" w:rsidRDefault="00397B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956D" w14:textId="77777777" w:rsidR="00C22571" w:rsidRDefault="00C22571" w:rsidP="00397B0F">
      <w:r>
        <w:separator/>
      </w:r>
    </w:p>
  </w:footnote>
  <w:footnote w:type="continuationSeparator" w:id="0">
    <w:p w14:paraId="7CD2372D" w14:textId="77777777" w:rsidR="00C22571" w:rsidRDefault="00C22571" w:rsidP="00397B0F">
      <w:r>
        <w:continuationSeparator/>
      </w:r>
    </w:p>
  </w:footnote>
  <w:footnote w:id="1">
    <w:p w14:paraId="45B8248A" w14:textId="4FA5BF41" w:rsidR="000877CB" w:rsidRPr="00944418" w:rsidRDefault="000877CB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0E0070">
        <w:rPr>
          <w:rFonts w:hint="eastAsia"/>
          <w:color w:val="BFBFBF" w:themeColor="background1" w:themeShade="BF"/>
        </w:rPr>
        <w:t>□□□□・・・</w:t>
      </w:r>
      <w:r w:rsidRPr="00944418">
        <w:rPr>
          <w:rFonts w:hint="eastAsia"/>
          <w:color w:val="BFBFBF" w:themeColor="background1" w:themeShade="BF"/>
          <w:sz w:val="18"/>
          <w:szCs w:val="18"/>
        </w:rPr>
        <w:t>（←脚注は、自動振り直し機能を使用して番号を確認し、各ページ</w:t>
      </w:r>
      <w:r w:rsidR="009F3D5F">
        <w:rPr>
          <w:rFonts w:hint="eastAsia"/>
          <w:color w:val="BFBFBF" w:themeColor="background1" w:themeShade="BF"/>
          <w:sz w:val="18"/>
          <w:szCs w:val="18"/>
        </w:rPr>
        <w:t>末</w:t>
      </w:r>
      <w:r w:rsidRPr="00944418">
        <w:rPr>
          <w:rFonts w:hint="eastAsia"/>
          <w:color w:val="BFBFBF" w:themeColor="background1" w:themeShade="BF"/>
          <w:sz w:val="18"/>
          <w:szCs w:val="18"/>
        </w:rPr>
        <w:t>に記載する）</w:t>
      </w:r>
    </w:p>
  </w:footnote>
  <w:footnote w:id="2">
    <w:p w14:paraId="7CFBDC2C" w14:textId="53A9F03D" w:rsidR="000877CB" w:rsidRPr="000E0070" w:rsidRDefault="000877CB">
      <w:pPr>
        <w:pStyle w:val="a8"/>
        <w:rPr>
          <w:color w:val="BFBFBF" w:themeColor="background1" w:themeShade="BF"/>
        </w:rPr>
      </w:pPr>
      <w:r>
        <w:rPr>
          <w:rStyle w:val="aa"/>
        </w:rPr>
        <w:footnoteRef/>
      </w:r>
      <w:r>
        <w:t xml:space="preserve"> </w:t>
      </w:r>
      <w:r w:rsidRPr="000E0070">
        <w:rPr>
          <w:rFonts w:hint="eastAsia"/>
          <w:color w:val="BFBFBF" w:themeColor="background1" w:themeShade="BF"/>
        </w:rPr>
        <w:t>〇〇〇〇・・・</w:t>
      </w:r>
    </w:p>
  </w:footnote>
  <w:footnote w:id="3">
    <w:p w14:paraId="65425DD2" w14:textId="1082D2E0" w:rsidR="00944418" w:rsidRDefault="00944418">
      <w:pPr>
        <w:pStyle w:val="a8"/>
      </w:pPr>
      <w:r>
        <w:rPr>
          <w:rStyle w:val="aa"/>
        </w:rPr>
        <w:footnoteRef/>
      </w:r>
      <w:r>
        <w:t xml:space="preserve"> </w:t>
      </w:r>
      <w:r w:rsidRPr="00944418">
        <w:rPr>
          <w:rFonts w:hint="eastAsia"/>
          <w:color w:val="D9D9D9" w:themeColor="background1" w:themeShade="D9"/>
        </w:rPr>
        <w:t>△△△△・・・・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041A" w14:textId="6C1A9EEB" w:rsidR="00397B0F" w:rsidRPr="005659D1" w:rsidRDefault="00397B0F" w:rsidP="00944418">
    <w:pPr>
      <w:pStyle w:val="a4"/>
      <w:ind w:firstLineChars="800" w:firstLine="1440"/>
      <w:rPr>
        <w:color w:val="000000" w:themeColor="text1"/>
        <w:sz w:val="18"/>
        <w:szCs w:val="18"/>
      </w:rPr>
    </w:pPr>
    <w:r w:rsidRPr="005659D1">
      <w:rPr>
        <w:rFonts w:hint="eastAsia"/>
        <w:color w:val="000000" w:themeColor="text1"/>
        <w:sz w:val="18"/>
        <w:szCs w:val="18"/>
      </w:rPr>
      <w:t>研究生・修士課程1年生研究発表会原稿・研究ブリーフィング原稿　共通フォーマット</w:t>
    </w:r>
  </w:p>
  <w:p w14:paraId="616116B3" w14:textId="77777777" w:rsidR="00397B0F" w:rsidRDefault="00397B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F4"/>
    <w:rsid w:val="00011EB0"/>
    <w:rsid w:val="0004369E"/>
    <w:rsid w:val="000877CB"/>
    <w:rsid w:val="000E0070"/>
    <w:rsid w:val="00146924"/>
    <w:rsid w:val="001630C4"/>
    <w:rsid w:val="00190108"/>
    <w:rsid w:val="00397B0F"/>
    <w:rsid w:val="004B5A25"/>
    <w:rsid w:val="005659D1"/>
    <w:rsid w:val="00641427"/>
    <w:rsid w:val="00700E0C"/>
    <w:rsid w:val="00944418"/>
    <w:rsid w:val="009F3D5F"/>
    <w:rsid w:val="00C22571"/>
    <w:rsid w:val="00C45862"/>
    <w:rsid w:val="00D16F39"/>
    <w:rsid w:val="00D55EFE"/>
    <w:rsid w:val="00D61681"/>
    <w:rsid w:val="00D63BF4"/>
    <w:rsid w:val="00E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B4E44"/>
  <w15:chartTrackingRefBased/>
  <w15:docId w15:val="{E1FE0C13-FDA4-4E19-A068-27E41F03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B0F"/>
  </w:style>
  <w:style w:type="paragraph" w:styleId="a6">
    <w:name w:val="footer"/>
    <w:basedOn w:val="a"/>
    <w:link w:val="a7"/>
    <w:uiPriority w:val="99"/>
    <w:unhideWhenUsed/>
    <w:rsid w:val="00397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B0F"/>
  </w:style>
  <w:style w:type="paragraph" w:styleId="a8">
    <w:name w:val="footnote text"/>
    <w:basedOn w:val="a"/>
    <w:link w:val="a9"/>
    <w:uiPriority w:val="99"/>
    <w:semiHidden/>
    <w:unhideWhenUsed/>
    <w:rsid w:val="000877CB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0877CB"/>
  </w:style>
  <w:style w:type="character" w:styleId="aa">
    <w:name w:val="footnote reference"/>
    <w:basedOn w:val="a0"/>
    <w:uiPriority w:val="99"/>
    <w:semiHidden/>
    <w:unhideWhenUsed/>
    <w:rsid w:val="000877CB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0877CB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0877CB"/>
  </w:style>
  <w:style w:type="character" w:styleId="ad">
    <w:name w:val="endnote reference"/>
    <w:basedOn w:val="a0"/>
    <w:uiPriority w:val="99"/>
    <w:semiHidden/>
    <w:unhideWhenUsed/>
    <w:rsid w:val="00087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4C00-B801-4AFA-A0B3-40C512C6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RYOSUKE</dc:creator>
  <cp:keywords/>
  <dc:description/>
  <cp:lastModifiedBy>YAMADA RYOSUKE</cp:lastModifiedBy>
  <cp:revision>7</cp:revision>
  <dcterms:created xsi:type="dcterms:W3CDTF">2022-07-20T10:37:00Z</dcterms:created>
  <dcterms:modified xsi:type="dcterms:W3CDTF">2022-07-21T03:19:00Z</dcterms:modified>
</cp:coreProperties>
</file>